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F7AE" w14:textId="116F0E11" w:rsidR="00805A82" w:rsidRDefault="00B008B9" w:rsidP="004176A5">
      <w:pPr>
        <w:pStyle w:val="Titre1"/>
        <w:jc w:val="center"/>
        <w:rPr>
          <w:rFonts w:cstheme="majorHAnsi"/>
          <w:color w:val="000000" w:themeColor="text1"/>
          <w:lang w:val="fr-FR"/>
        </w:rPr>
      </w:pPr>
      <w:r>
        <w:rPr>
          <w:rFonts w:ascii="Calibri" w:hAnsi="Calibri" w:cs="Calibri"/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3E1CA063" wp14:editId="04389AC1">
            <wp:simplePos x="0" y="0"/>
            <wp:positionH relativeFrom="margin">
              <wp:posOffset>2930719</wp:posOffset>
            </wp:positionH>
            <wp:positionV relativeFrom="margin">
              <wp:posOffset>-26035</wp:posOffset>
            </wp:positionV>
            <wp:extent cx="1316990" cy="1121410"/>
            <wp:effectExtent l="0" t="0" r="0" b="0"/>
            <wp:wrapSquare wrapText="bothSides"/>
            <wp:docPr id="133723155" name="Image 2" descr="Une image contenant capture d’écran, Police, noir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3155" name="Image 2" descr="Une image contenant capture d’écran, Police, noir, Graphiqu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2618" b="9899"/>
                    <a:stretch/>
                  </pic:blipFill>
                  <pic:spPr bwMode="auto">
                    <a:xfrm>
                      <a:off x="0" y="0"/>
                      <a:ext cx="131699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950F0" wp14:editId="6C7B6ADB">
            <wp:simplePos x="0" y="0"/>
            <wp:positionH relativeFrom="margin">
              <wp:posOffset>1526151</wp:posOffset>
            </wp:positionH>
            <wp:positionV relativeFrom="margin">
              <wp:posOffset>78105</wp:posOffset>
            </wp:positionV>
            <wp:extent cx="1322705" cy="974725"/>
            <wp:effectExtent l="0" t="0" r="0" b="3175"/>
            <wp:wrapSquare wrapText="bothSides"/>
            <wp:docPr id="1359317488" name="Image 1" descr="L'Étrange Festival - XXIXème édition - 5 au 17 sept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trange Festival - XXIXème édition - 5 au 17 septembre 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6DAD9" w14:textId="74C9FFD1" w:rsidR="00F16CB3" w:rsidRDefault="009E25DE" w:rsidP="00A86A4C">
      <w:pPr>
        <w:pStyle w:val="Titre1"/>
        <w:spacing w:line="240" w:lineRule="auto"/>
        <w:jc w:val="center"/>
        <w:rPr>
          <w:rFonts w:cstheme="majorHAnsi"/>
          <w:color w:val="000000" w:themeColor="text1"/>
          <w:lang w:val="fr-FR"/>
        </w:rPr>
      </w:pPr>
      <w:r w:rsidRPr="009E25DE">
        <w:rPr>
          <w:rFonts w:cstheme="majorHAnsi"/>
          <w:color w:val="000000" w:themeColor="text1"/>
          <w:lang w:val="fr-FR"/>
        </w:rPr>
        <w:t>FORMULAIRE</w:t>
      </w:r>
      <w:r>
        <w:rPr>
          <w:rFonts w:cstheme="majorHAnsi"/>
          <w:color w:val="000000" w:themeColor="text1"/>
          <w:lang w:val="fr-FR"/>
        </w:rPr>
        <w:t xml:space="preserve"> – INTELLIGENCE ARTIFICIELLE</w:t>
      </w:r>
    </w:p>
    <w:p w14:paraId="256681CC" w14:textId="77777777" w:rsidR="004E2143" w:rsidRPr="004E2143" w:rsidRDefault="004E2143" w:rsidP="004E2143">
      <w:pPr>
        <w:rPr>
          <w:b/>
          <w:bCs/>
          <w:lang w:val="fr-FR"/>
        </w:rPr>
      </w:pPr>
    </w:p>
    <w:p w14:paraId="41D6413D" w14:textId="68FE229D" w:rsidR="00A86A4C" w:rsidRPr="004E2143" w:rsidRDefault="00000000" w:rsidP="004E2143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FR"/>
        </w:rPr>
      </w:pPr>
      <w:r w:rsidRPr="004E214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FR"/>
        </w:rPr>
        <w:t xml:space="preserve">Titre du </w:t>
      </w:r>
      <w:r w:rsidR="001F124C" w:rsidRPr="004E214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FR"/>
        </w:rPr>
        <w:t>film</w:t>
      </w:r>
      <w:r w:rsidRPr="004E214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FR"/>
        </w:rPr>
        <w:t xml:space="preserve"> :</w:t>
      </w:r>
    </w:p>
    <w:p w14:paraId="0C4571A6" w14:textId="7B49EF73" w:rsidR="00F16CB3" w:rsidRDefault="00000000" w:rsidP="00F03F92">
      <w:pPr>
        <w:pStyle w:val="Titre2"/>
        <w:rPr>
          <w:rFonts w:cstheme="majorHAnsi"/>
          <w:color w:val="000000" w:themeColor="text1"/>
          <w:sz w:val="24"/>
          <w:szCs w:val="24"/>
          <w:lang w:val="fr-FR"/>
        </w:rPr>
      </w:pPr>
      <w:r w:rsidRPr="00967A24">
        <w:rPr>
          <w:rFonts w:cstheme="majorHAnsi"/>
          <w:color w:val="000000" w:themeColor="text1"/>
          <w:sz w:val="24"/>
          <w:szCs w:val="24"/>
          <w:lang w:val="fr-FR"/>
        </w:rPr>
        <w:t xml:space="preserve">Utilisation de l'Intelligence Artificielle dans le </w:t>
      </w:r>
      <w:r w:rsidR="00805A82">
        <w:rPr>
          <w:rFonts w:cstheme="majorHAnsi"/>
          <w:color w:val="000000" w:themeColor="text1"/>
          <w:sz w:val="24"/>
          <w:szCs w:val="24"/>
          <w:lang w:val="fr-FR"/>
        </w:rPr>
        <w:t>p</w:t>
      </w:r>
      <w:r w:rsidRPr="00967A24">
        <w:rPr>
          <w:rFonts w:cstheme="majorHAnsi"/>
          <w:color w:val="000000" w:themeColor="text1"/>
          <w:sz w:val="24"/>
          <w:szCs w:val="24"/>
          <w:lang w:val="fr-FR"/>
        </w:rPr>
        <w:t xml:space="preserve">rocessus </w:t>
      </w:r>
      <w:r w:rsidR="00805A82">
        <w:rPr>
          <w:rFonts w:cstheme="majorHAnsi"/>
          <w:color w:val="000000" w:themeColor="text1"/>
          <w:sz w:val="24"/>
          <w:szCs w:val="24"/>
          <w:lang w:val="fr-FR"/>
        </w:rPr>
        <w:t>c</w:t>
      </w:r>
      <w:r w:rsidRPr="00967A24">
        <w:rPr>
          <w:rFonts w:cstheme="majorHAnsi"/>
          <w:color w:val="000000" w:themeColor="text1"/>
          <w:sz w:val="24"/>
          <w:szCs w:val="24"/>
          <w:lang w:val="fr-FR"/>
        </w:rPr>
        <w:t>réatif</w:t>
      </w:r>
    </w:p>
    <w:tbl>
      <w:tblPr>
        <w:tblStyle w:val="Grilledutableau"/>
        <w:tblpPr w:leftFromText="141" w:rightFromText="141" w:vertAnchor="text" w:horzAnchor="page" w:tblpX="10449" w:tblpY="30"/>
        <w:tblW w:w="0" w:type="auto"/>
        <w:tblLook w:val="04A0" w:firstRow="1" w:lastRow="0" w:firstColumn="1" w:lastColumn="0" w:noHBand="0" w:noVBand="1"/>
      </w:tblPr>
      <w:tblGrid>
        <w:gridCol w:w="250"/>
      </w:tblGrid>
      <w:tr w:rsidR="00F03F92" w:rsidRPr="00976EC0" w14:paraId="71A7D1DF" w14:textId="77777777" w:rsidTr="00F03F92">
        <w:trPr>
          <w:trHeight w:val="251"/>
        </w:trPr>
        <w:tc>
          <w:tcPr>
            <w:tcW w:w="250" w:type="dxa"/>
          </w:tcPr>
          <w:p w14:paraId="62A1BBA0" w14:textId="0169AFAD" w:rsidR="00F03F92" w:rsidRDefault="00F03F92" w:rsidP="00F03F9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47D5B55A" w14:textId="6F824C1F" w:rsidR="00F03F92" w:rsidRDefault="00F03F92" w:rsidP="00F03F92">
      <w:pPr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</w:pPr>
      <w:r w:rsidRPr="00F03F92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Si vous n’avez utilisé aucun outil d’intelligence artificielle, merci de cocher cette case :</w:t>
      </w:r>
    </w:p>
    <w:p w14:paraId="230E2059" w14:textId="47934251" w:rsidR="00F03F92" w:rsidRPr="00F03F92" w:rsidRDefault="00F03F92" w:rsidP="00F03F92">
      <w:pPr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Si vous avez eu recours à un outil d’intelligence artificielle, v</w:t>
      </w:r>
      <w:r w:rsidRPr="009E25DE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euillez fournir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les détails de son utilisation </w:t>
      </w:r>
      <w:r w:rsidRPr="009E25DE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à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 </w:t>
      </w:r>
      <w:r w:rsidRPr="009E25DE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différentes étapes de la création de votre scénario.</w:t>
      </w:r>
    </w:p>
    <w:tbl>
      <w:tblPr>
        <w:tblStyle w:val="Grilledutableau"/>
        <w:tblW w:w="10442" w:type="dxa"/>
        <w:tblInd w:w="-601" w:type="dxa"/>
        <w:tblLook w:val="04A0" w:firstRow="1" w:lastRow="0" w:firstColumn="1" w:lastColumn="0" w:noHBand="0" w:noVBand="1"/>
      </w:tblPr>
      <w:tblGrid>
        <w:gridCol w:w="2269"/>
        <w:gridCol w:w="1526"/>
        <w:gridCol w:w="1288"/>
        <w:gridCol w:w="2210"/>
        <w:gridCol w:w="1572"/>
        <w:gridCol w:w="1577"/>
      </w:tblGrid>
      <w:tr w:rsidR="009E25DE" w:rsidRPr="00976EC0" w14:paraId="288B79AB" w14:textId="3541DD9A" w:rsidTr="00976EC0">
        <w:trPr>
          <w:trHeight w:val="460"/>
        </w:trPr>
        <w:tc>
          <w:tcPr>
            <w:tcW w:w="2269" w:type="dxa"/>
            <w:vMerge w:val="restart"/>
          </w:tcPr>
          <w:p w14:paraId="6ABECBB7" w14:textId="2EFADA0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8173" w:type="dxa"/>
            <w:gridSpan w:val="5"/>
            <w:vAlign w:val="center"/>
          </w:tcPr>
          <w:p w14:paraId="3ADF215B" w14:textId="60F79500" w:rsidR="001F124C" w:rsidRPr="009E25DE" w:rsidRDefault="001F124C" w:rsidP="00A33D2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Étapes du Processus Créatif avec l'IA</w:t>
            </w:r>
          </w:p>
        </w:tc>
      </w:tr>
      <w:tr w:rsidR="009E25DE" w:rsidRPr="009E25DE" w14:paraId="61BD7996" w14:textId="1D0F73AE" w:rsidTr="00976EC0">
        <w:trPr>
          <w:trHeight w:val="780"/>
        </w:trPr>
        <w:tc>
          <w:tcPr>
            <w:tcW w:w="2269" w:type="dxa"/>
            <w:vMerge/>
          </w:tcPr>
          <w:p w14:paraId="09C76812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41F030F0" w14:textId="07A5A38D" w:rsidR="001F124C" w:rsidRPr="009E25DE" w:rsidRDefault="001F124C" w:rsidP="005A6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Idéation</w:t>
            </w:r>
          </w:p>
        </w:tc>
        <w:tc>
          <w:tcPr>
            <w:tcW w:w="1288" w:type="dxa"/>
            <w:vAlign w:val="center"/>
          </w:tcPr>
          <w:p w14:paraId="49B76815" w14:textId="3139351E" w:rsidR="001F124C" w:rsidRPr="009E25DE" w:rsidRDefault="00FC23F7" w:rsidP="005A6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Recherche</w:t>
            </w:r>
          </w:p>
        </w:tc>
        <w:tc>
          <w:tcPr>
            <w:tcW w:w="2210" w:type="dxa"/>
            <w:vAlign w:val="center"/>
          </w:tcPr>
          <w:p w14:paraId="7017F393" w14:textId="02131E2A" w:rsidR="001F124C" w:rsidRPr="009E25DE" w:rsidRDefault="001F124C" w:rsidP="005A6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Révision/Édition</w:t>
            </w:r>
          </w:p>
        </w:tc>
        <w:tc>
          <w:tcPr>
            <w:tcW w:w="1572" w:type="dxa"/>
            <w:vAlign w:val="center"/>
          </w:tcPr>
          <w:p w14:paraId="0E01090E" w14:textId="7AA5E5CD" w:rsidR="001F124C" w:rsidRPr="009E25DE" w:rsidRDefault="001F124C" w:rsidP="005A6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Vérification du Plagiat</w:t>
            </w:r>
          </w:p>
        </w:tc>
        <w:tc>
          <w:tcPr>
            <w:tcW w:w="1577" w:type="dxa"/>
            <w:vAlign w:val="center"/>
          </w:tcPr>
          <w:p w14:paraId="74D5A8F5" w14:textId="0C1C7B65" w:rsidR="001F124C" w:rsidRPr="009E25DE" w:rsidRDefault="001F124C" w:rsidP="005A6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Autres (précise</w:t>
            </w:r>
            <w:r w:rsidR="00DF65D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r</w:t>
            </w: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</w:tr>
      <w:tr w:rsidR="009E25DE" w:rsidRPr="009E25DE" w14:paraId="3E76170E" w14:textId="43BFBB89" w:rsidTr="00976EC0">
        <w:trPr>
          <w:trHeight w:val="619"/>
        </w:trPr>
        <w:tc>
          <w:tcPr>
            <w:tcW w:w="2269" w:type="dxa"/>
            <w:vAlign w:val="center"/>
          </w:tcPr>
          <w:p w14:paraId="3CEE4B5B" w14:textId="6ECE7B6B" w:rsidR="001F124C" w:rsidRPr="009E25DE" w:rsidRDefault="001F124C" w:rsidP="005A64A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Nom de l'</w:t>
            </w:r>
            <w:r w:rsidR="005A64A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o</w:t>
            </w: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util</w:t>
            </w:r>
          </w:p>
        </w:tc>
        <w:tc>
          <w:tcPr>
            <w:tcW w:w="1526" w:type="dxa"/>
          </w:tcPr>
          <w:p w14:paraId="1CCDB010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88" w:type="dxa"/>
          </w:tcPr>
          <w:p w14:paraId="2F690596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10" w:type="dxa"/>
          </w:tcPr>
          <w:p w14:paraId="26A992D1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</w:tcPr>
          <w:p w14:paraId="19BB8472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14:paraId="2D8A4C6A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E25DE" w:rsidRPr="00976EC0" w14:paraId="69FE3267" w14:textId="77777777" w:rsidTr="00976EC0">
        <w:trPr>
          <w:trHeight w:val="1224"/>
        </w:trPr>
        <w:tc>
          <w:tcPr>
            <w:tcW w:w="2269" w:type="dxa"/>
            <w:vAlign w:val="center"/>
          </w:tcPr>
          <w:p w14:paraId="740E1EB4" w14:textId="16EB038B" w:rsidR="001F124C" w:rsidRPr="009E25DE" w:rsidRDefault="001F124C" w:rsidP="005A64A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Décrivez brièvement comment l'IA vous a assisté dans cette étape</w:t>
            </w:r>
          </w:p>
        </w:tc>
        <w:tc>
          <w:tcPr>
            <w:tcW w:w="1526" w:type="dxa"/>
          </w:tcPr>
          <w:p w14:paraId="5CBCD374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88" w:type="dxa"/>
          </w:tcPr>
          <w:p w14:paraId="5308FE8D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10" w:type="dxa"/>
          </w:tcPr>
          <w:p w14:paraId="1B1A5944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</w:tcPr>
          <w:p w14:paraId="5CDF4AB6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14:paraId="7D420D1E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E25DE" w:rsidRPr="00976EC0" w14:paraId="3B6876D6" w14:textId="77777777" w:rsidTr="00976EC0">
        <w:trPr>
          <w:trHeight w:val="2620"/>
        </w:trPr>
        <w:tc>
          <w:tcPr>
            <w:tcW w:w="2269" w:type="dxa"/>
            <w:vAlign w:val="center"/>
          </w:tcPr>
          <w:p w14:paraId="560B7433" w14:textId="2EFDF2EC" w:rsidR="001F124C" w:rsidRPr="009E25DE" w:rsidRDefault="001F124C" w:rsidP="005A64A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Principaux prompts utilisés (possibilité de joindre des copies d’écran ou un document complémentaire document, dans ce cas indiquer « cf annexe »)</w:t>
            </w:r>
          </w:p>
        </w:tc>
        <w:tc>
          <w:tcPr>
            <w:tcW w:w="1526" w:type="dxa"/>
          </w:tcPr>
          <w:p w14:paraId="1075A01F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88" w:type="dxa"/>
          </w:tcPr>
          <w:p w14:paraId="0B8C85B4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10" w:type="dxa"/>
          </w:tcPr>
          <w:p w14:paraId="28F205F6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</w:tcPr>
          <w:p w14:paraId="67DB715A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14:paraId="6898725E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E25DE" w:rsidRPr="00976EC0" w14:paraId="2D6CFEA5" w14:textId="77777777" w:rsidTr="00976EC0">
        <w:trPr>
          <w:trHeight w:val="1668"/>
        </w:trPr>
        <w:tc>
          <w:tcPr>
            <w:tcW w:w="2269" w:type="dxa"/>
            <w:vAlign w:val="center"/>
          </w:tcPr>
          <w:p w14:paraId="657C44A4" w14:textId="6B8DF6A3" w:rsidR="001F124C" w:rsidRPr="009E25DE" w:rsidRDefault="001F124C" w:rsidP="005A64A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Un exemple concret de suggestion généré</w:t>
            </w:r>
            <w:r w:rsidR="00FC23F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e</w:t>
            </w:r>
            <w:r w:rsidRPr="009E25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 xml:space="preserve"> par l'IA qui a été intégré dans votre </w:t>
            </w:r>
            <w:r w:rsidR="00FC23F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dossier artistique</w:t>
            </w:r>
          </w:p>
        </w:tc>
        <w:tc>
          <w:tcPr>
            <w:tcW w:w="1526" w:type="dxa"/>
          </w:tcPr>
          <w:p w14:paraId="6B622829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88" w:type="dxa"/>
          </w:tcPr>
          <w:p w14:paraId="2FAB8BE8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10" w:type="dxa"/>
          </w:tcPr>
          <w:p w14:paraId="6323030B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</w:tcPr>
          <w:p w14:paraId="5138ACF0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14:paraId="064F5B44" w14:textId="77777777" w:rsidR="001F124C" w:rsidRPr="009E25DE" w:rsidRDefault="001F124C" w:rsidP="001F124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196E1282" w14:textId="278DCF2D" w:rsidR="00F16CB3" w:rsidRPr="009E25DE" w:rsidRDefault="00000000" w:rsidP="00976EC0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FR"/>
        </w:rPr>
      </w:pPr>
      <w:r w:rsidRPr="009E25DE">
        <w:rPr>
          <w:rFonts w:asciiTheme="majorHAnsi" w:hAnsiTheme="majorHAnsi" w:cstheme="majorHAnsi"/>
          <w:b/>
          <w:bCs/>
          <w:sz w:val="24"/>
          <w:szCs w:val="24"/>
          <w:lang w:val="fr-FR"/>
        </w:rPr>
        <w:lastRenderedPageBreak/>
        <w:t>Déclaration</w:t>
      </w:r>
    </w:p>
    <w:p w14:paraId="65A1E037" w14:textId="32EF64B2" w:rsidR="00F16CB3" w:rsidRPr="009E25DE" w:rsidRDefault="00976EC0" w:rsidP="00976EC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En remplissant cette fiche, j</w:t>
      </w:r>
      <w:r w:rsidR="00000000" w:rsidRPr="009E25DE">
        <w:rPr>
          <w:rFonts w:asciiTheme="majorHAnsi" w:hAnsiTheme="majorHAnsi" w:cstheme="majorHAnsi"/>
          <w:sz w:val="24"/>
          <w:szCs w:val="24"/>
          <w:lang w:val="fr-FR"/>
        </w:rPr>
        <w:t>e certifie que les informations fournies sont exactes et véridiques. J'accepte que les informations concernant l'utilisation de l'IA puissent être utilisées à des fins de recherche et de documentation par les organisateurs du concours.</w:t>
      </w:r>
    </w:p>
    <w:p w14:paraId="76D607C4" w14:textId="7273417F" w:rsidR="00F16CB3" w:rsidRPr="009E25DE" w:rsidRDefault="00000000" w:rsidP="00976EC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9E25DE">
        <w:rPr>
          <w:rFonts w:asciiTheme="majorHAnsi" w:hAnsiTheme="majorHAnsi" w:cstheme="majorHAnsi"/>
          <w:sz w:val="24"/>
          <w:szCs w:val="24"/>
          <w:lang w:val="fr-FR"/>
        </w:rPr>
        <w:t xml:space="preserve">   - Date :</w:t>
      </w:r>
    </w:p>
    <w:p w14:paraId="0BF4E397" w14:textId="77777777" w:rsidR="00F16CB3" w:rsidRPr="009E25DE" w:rsidRDefault="00000000" w:rsidP="00976EC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9E25DE">
        <w:rPr>
          <w:rFonts w:asciiTheme="majorHAnsi" w:hAnsiTheme="majorHAnsi" w:cstheme="majorHAnsi"/>
          <w:sz w:val="24"/>
          <w:szCs w:val="24"/>
          <w:lang w:val="fr-FR"/>
        </w:rPr>
        <w:t>Merci de votre participation et bonne chance pour le concours !</w:t>
      </w:r>
    </w:p>
    <w:sectPr w:rsidR="00F16CB3" w:rsidRPr="009E25D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A31074"/>
    <w:multiLevelType w:val="hybridMultilevel"/>
    <w:tmpl w:val="EECA6712"/>
    <w:lvl w:ilvl="0" w:tplc="E2C0982E">
      <w:start w:val="1"/>
      <w:numFmt w:val="bullet"/>
      <w:lvlText w:val="p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A7D91"/>
    <w:multiLevelType w:val="hybridMultilevel"/>
    <w:tmpl w:val="5A363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866"/>
    <w:multiLevelType w:val="hybridMultilevel"/>
    <w:tmpl w:val="40A21924"/>
    <w:lvl w:ilvl="0" w:tplc="7988D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F6"/>
    <w:multiLevelType w:val="hybridMultilevel"/>
    <w:tmpl w:val="161CA108"/>
    <w:lvl w:ilvl="0" w:tplc="8CE48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30F8"/>
    <w:multiLevelType w:val="hybridMultilevel"/>
    <w:tmpl w:val="D57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4DCD"/>
    <w:multiLevelType w:val="hybridMultilevel"/>
    <w:tmpl w:val="FB1A9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2450">
    <w:abstractNumId w:val="8"/>
  </w:num>
  <w:num w:numId="2" w16cid:durableId="1281257041">
    <w:abstractNumId w:val="6"/>
  </w:num>
  <w:num w:numId="3" w16cid:durableId="583495427">
    <w:abstractNumId w:val="5"/>
  </w:num>
  <w:num w:numId="4" w16cid:durableId="103350681">
    <w:abstractNumId w:val="4"/>
  </w:num>
  <w:num w:numId="5" w16cid:durableId="1799569398">
    <w:abstractNumId w:val="7"/>
  </w:num>
  <w:num w:numId="6" w16cid:durableId="1529491875">
    <w:abstractNumId w:val="3"/>
  </w:num>
  <w:num w:numId="7" w16cid:durableId="116604255">
    <w:abstractNumId w:val="2"/>
  </w:num>
  <w:num w:numId="8" w16cid:durableId="1261645844">
    <w:abstractNumId w:val="1"/>
  </w:num>
  <w:num w:numId="9" w16cid:durableId="777676656">
    <w:abstractNumId w:val="0"/>
  </w:num>
  <w:num w:numId="10" w16cid:durableId="2065056130">
    <w:abstractNumId w:val="13"/>
  </w:num>
  <w:num w:numId="11" w16cid:durableId="389112262">
    <w:abstractNumId w:val="11"/>
  </w:num>
  <w:num w:numId="12" w16cid:durableId="642004878">
    <w:abstractNumId w:val="14"/>
  </w:num>
  <w:num w:numId="13" w16cid:durableId="1294603769">
    <w:abstractNumId w:val="10"/>
  </w:num>
  <w:num w:numId="14" w16cid:durableId="1816873409">
    <w:abstractNumId w:val="12"/>
  </w:num>
  <w:num w:numId="15" w16cid:durableId="1625699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51C1"/>
    <w:rsid w:val="001F124C"/>
    <w:rsid w:val="00231468"/>
    <w:rsid w:val="00240DC9"/>
    <w:rsid w:val="0029639D"/>
    <w:rsid w:val="00326F90"/>
    <w:rsid w:val="00360C22"/>
    <w:rsid w:val="004176A5"/>
    <w:rsid w:val="004E2143"/>
    <w:rsid w:val="005A64A5"/>
    <w:rsid w:val="005D292A"/>
    <w:rsid w:val="006511F6"/>
    <w:rsid w:val="00692CC3"/>
    <w:rsid w:val="00805A82"/>
    <w:rsid w:val="00967A24"/>
    <w:rsid w:val="00976EC0"/>
    <w:rsid w:val="009E25DE"/>
    <w:rsid w:val="00A33D26"/>
    <w:rsid w:val="00A86A4C"/>
    <w:rsid w:val="00A963FB"/>
    <w:rsid w:val="00AA1D8D"/>
    <w:rsid w:val="00B008B9"/>
    <w:rsid w:val="00B47730"/>
    <w:rsid w:val="00CB0664"/>
    <w:rsid w:val="00D53149"/>
    <w:rsid w:val="00DF65D6"/>
    <w:rsid w:val="00EB5B80"/>
    <w:rsid w:val="00EC755B"/>
    <w:rsid w:val="00F03F92"/>
    <w:rsid w:val="00F16CB3"/>
    <w:rsid w:val="00FC23F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8D2E"/>
  <w14:defaultImageDpi w14:val="300"/>
  <w15:docId w15:val="{A3196AEB-7BE4-4DAD-8C1C-0E8B15F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itre1">
    <w:name w:val="heading 1"/>
    <w:basedOn w:val="Normal"/>
    <w:next w:val="Normal"/>
    <w:link w:val="Titre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BF"/>
  </w:style>
  <w:style w:type="paragraph" w:styleId="Pieddepage">
    <w:name w:val="footer"/>
    <w:basedOn w:val="Normal"/>
    <w:link w:val="Pieddepag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BF"/>
  </w:style>
  <w:style w:type="paragraph" w:styleId="Sansinterligne">
    <w:name w:val="No Spacing"/>
    <w:uiPriority w:val="1"/>
    <w:qFormat/>
    <w:rsid w:val="00FC693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A1D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A1D8D"/>
  </w:style>
  <w:style w:type="paragraph" w:styleId="Corpsdetexte2">
    <w:name w:val="Body Text 2"/>
    <w:basedOn w:val="Normal"/>
    <w:link w:val="Corpsdetexte2Car"/>
    <w:uiPriority w:val="99"/>
    <w:unhideWhenUsed/>
    <w:rsid w:val="00AA1D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A1D8D"/>
  </w:style>
  <w:style w:type="paragraph" w:styleId="Corpsdetexte3">
    <w:name w:val="Body Text 3"/>
    <w:basedOn w:val="Normal"/>
    <w:link w:val="Corpsdetex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A1D8D"/>
    <w:rPr>
      <w:sz w:val="16"/>
      <w:szCs w:val="16"/>
    </w:rPr>
  </w:style>
  <w:style w:type="paragraph" w:styleId="Liste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epuce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enum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edemacro">
    <w:name w:val="macro"/>
    <w:link w:val="Textede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29639D"/>
    <w:rPr>
      <w:rFonts w:ascii="Courier" w:hAnsi="Courier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FC69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693F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FC693F"/>
    <w:rPr>
      <w:b/>
      <w:bCs/>
    </w:rPr>
  </w:style>
  <w:style w:type="character" w:styleId="Accentuation">
    <w:name w:val="Emphasis"/>
    <w:basedOn w:val="Policepardfaut"/>
    <w:uiPriority w:val="20"/>
    <w:qFormat/>
    <w:rsid w:val="00FC693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693F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FC693F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C693F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FC693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693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693F"/>
    <w:pPr>
      <w:outlineLvl w:val="9"/>
    </w:pPr>
  </w:style>
  <w:style w:type="table" w:styleId="Grilledutableau">
    <w:name w:val="Table Grid"/>
    <w:basedOn w:val="Tableau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fonce">
    <w:name w:val="Dark List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">
    <w:name w:val="Colorful Shading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Barthélémy Cabusel</cp:lastModifiedBy>
  <cp:revision>20</cp:revision>
  <dcterms:created xsi:type="dcterms:W3CDTF">2013-12-23T23:15:00Z</dcterms:created>
  <dcterms:modified xsi:type="dcterms:W3CDTF">2024-06-24T10:21:00Z</dcterms:modified>
  <cp:category/>
</cp:coreProperties>
</file>